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6787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  <w:pict>
          <v:shape id="_x0000_s1026" o:spid="_x0000_s1026" o:spt="202" type="#_x0000_t202" style="height:31.7pt;width:210.7pt;" filled="f" stroked="t" coordsize="21600,21600">
            <v:path/>
            <v:fill on="f" focussize="0,0"/>
            <v:stroke weight="2pt" color="#4F81BC"/>
            <v:imagedata o:title=""/>
            <o:lock v:ext="edit"/>
            <v:textbox inset="0mm,0mm,0mm,0mm">
              <w:txbxContent>
                <w:p>
                  <w:pPr>
                    <w:spacing w:before="71"/>
                    <w:ind w:left="1009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DELL’INFANZIA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rPr>
          <w:sz w:val="44"/>
        </w:rPr>
      </w:pPr>
      <w:r>
        <w:drawing>
          <wp:anchor distT="0" distB="0" distL="0" distR="0" simplePos="0" relativeHeight="487623680" behindDoc="1" locked="0" layoutInCell="1" allowOverlap="1">
            <wp:simplePos x="0" y="0"/>
            <wp:positionH relativeFrom="page">
              <wp:posOffset>5741670</wp:posOffset>
            </wp:positionH>
            <wp:positionV relativeFrom="page">
              <wp:posOffset>1000760</wp:posOffset>
            </wp:positionV>
            <wp:extent cx="742950" cy="699770"/>
            <wp:effectExtent l="0" t="0" r="0" b="508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7620608" behindDoc="1" locked="0" layoutInCell="1" allowOverlap="1">
            <wp:simplePos x="0" y="0"/>
            <wp:positionH relativeFrom="page">
              <wp:posOffset>882015</wp:posOffset>
            </wp:positionH>
            <wp:positionV relativeFrom="page">
              <wp:posOffset>961390</wp:posOffset>
            </wp:positionV>
            <wp:extent cx="709930" cy="709930"/>
            <wp:effectExtent l="0" t="0" r="13970" b="1397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48761856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812165</wp:posOffset>
                </wp:positionV>
                <wp:extent cx="5937885" cy="778510"/>
                <wp:effectExtent l="0" t="0" r="0" b="0"/>
                <wp:wrapNone/>
                <wp:docPr id="133676288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COMPRENSIVO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STIENTA</w:t>
                            </w:r>
                          </w:p>
                          <w:p>
                            <w:pPr>
                              <w:ind w:left="2320" w:right="2960" w:firstLine="2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Via Maffei, 195 – 45039 STIENTA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(RO)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SEGRETERIA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0425/1713700,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0425/1713709</w:t>
                            </w:r>
                          </w:p>
                          <w:p>
                            <w:pPr>
                              <w:spacing w:line="206" w:lineRule="exact"/>
                              <w:ind w:left="2468" w:right="3109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/>
                            <w:r>
                              <w:instrText xml:space="preserve"/>
                            </w:r>
                            <w:r/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roic823007@istruzione.it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6" o:spt="202" type="#_x0000_t202" style="position:absolute;left:0pt;margin-left:74.4pt;margin-top:63.95pt;height:61.3pt;width:467.55pt;mso-position-horizontal-relative:page;mso-position-vertical-relative:page;z-index:-15697920;mso-width-relative:page;mso-height-relative:page;" filled="f" stroked="f" coordsize="21600,21600" o:gfxdata="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YSSf2QAAAAwBAAAPAAAAAAAAAAEAIAAAACIAAABkcnMvZG93bnJldi54bWxQSwECFAAU&#10;AAAACACHTuJA6AUDMPABAADH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8"/>
                        <w:ind w:left="2468" w:right="311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>
                      <w:pPr>
                        <w:spacing w:before="68"/>
                        <w:ind w:left="2468" w:right="311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ISTITUTO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COMPRENSIVO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STIENTA</w:t>
                      </w:r>
                    </w:p>
                    <w:p>
                      <w:pPr>
                        <w:ind w:left="2320" w:right="2960" w:firstLine="2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Via Maffei, 195 – 45039 STIENTA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(RO)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SEGRETERIA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Tel.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0425/1713700,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0425/1713709</w:t>
                      </w:r>
                    </w:p>
                    <w:p>
                      <w:pPr>
                        <w:spacing w:line="206" w:lineRule="exact"/>
                        <w:ind w:left="2468" w:right="3109"/>
                        <w:jc w:val="center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e-mail: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/>
                      <w:r>
                        <w:instrText xml:space="preserve"/>
                      </w:r>
                      <w:r/>
                      <w:r>
                        <w:rPr>
                          <w:rFonts w:ascii="Times New Roman"/>
                          <w:b/>
                          <w:sz w:val="18"/>
                        </w:rPr>
                        <w:t>roic823007@istruzione.it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rPr>
          <w:sz w:val="44"/>
        </w:rPr>
      </w:pPr>
    </w:p>
    <w:p>
      <w:pPr>
        <w:pStyle w:val="6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>
      <w:pPr>
        <w:spacing w:before="41"/>
        <w:ind w:left="0" w:right="193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>
      <w:pPr>
        <w:tabs>
          <w:tab w:val="left" w:pos="3931"/>
        </w:tabs>
        <w:spacing w:before="180"/>
        <w:ind w:left="0" w:right="12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>
      <w:pPr>
        <w:tabs>
          <w:tab w:val="left" w:pos="6609"/>
        </w:tabs>
        <w:spacing w:before="188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>
      <w:pPr>
        <w:pStyle w:val="3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3548"/>
          <w:tab w:val="left" w:pos="3758"/>
          <w:tab w:val="left" w:pos="7835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>
      <w:pPr>
        <w:pStyle w:val="3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>
      <w:pPr>
        <w:tabs>
          <w:tab w:val="left" w:pos="4341"/>
        </w:tabs>
        <w:spacing w:before="63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3"/>
        <w:tabs>
          <w:tab w:val="left" w:pos="2941"/>
          <w:tab w:val="left" w:pos="4532"/>
          <w:tab w:val="left" w:pos="4764"/>
        </w:tabs>
        <w:spacing w:before="36"/>
        <w:ind w:left="147"/>
      </w:pPr>
      <w:r>
        <w:drawing>
          <wp:anchor distT="0" distB="0" distL="0" distR="0" simplePos="0" relativeHeight="486772736" behindDoc="1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27940</wp:posOffset>
            </wp:positionV>
            <wp:extent cx="219710" cy="155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3237230</wp:posOffset>
            </wp:positionH>
            <wp:positionV relativeFrom="paragraph">
              <wp:posOffset>27940</wp:posOffset>
            </wp:positionV>
            <wp:extent cx="216535" cy="1555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Non</w:t>
      </w:r>
      <w:r>
        <w:rPr>
          <w:spacing w:val="-2"/>
        </w:rPr>
        <w:t xml:space="preserve"> </w:t>
      </w:r>
      <w:r>
        <w:t>indicata</w:t>
      </w:r>
    </w:p>
    <w:p>
      <w:pPr>
        <w:tabs>
          <w:tab w:val="left" w:pos="6690"/>
        </w:tabs>
        <w:spacing w:before="178" w:line="379" w:lineRule="auto"/>
        <w:ind w:left="147" w:right="443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>
      <w:pPr>
        <w:pStyle w:val="3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>
      <w:pPr>
        <w:tabs>
          <w:tab w:val="left" w:pos="7316"/>
        </w:tabs>
        <w:spacing w:before="23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4"/>
          <w:sz w:val="22"/>
        </w:rPr>
        <w:t xml:space="preserve"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tabs>
          <w:tab w:val="left" w:pos="8023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spacing w:before="186"/>
        <w:ind w:left="147" w:right="0" w:firstLine="0"/>
        <w:jc w:val="left"/>
        <w:rPr>
          <w:rFonts w:ascii="Times New Roman"/>
          <w:sz w:val="24"/>
        </w:rPr>
      </w:pPr>
      <w:r>
        <w:pict>
          <v:shape id="_x0000_s1027" o:spid="_x0000_s1027" style="position:absolute;left:0pt;margin-left:513pt;margin-top:46.25pt;height:28.35pt;width:30.15pt;mso-position-horizontal-relative:page;z-index:-16542720;mso-width-relative:page;mso-height-relative:page;" filled="f" stroked="t" coordorigin="10261,926" coordsize="603,567" path="m10261,1209l10272,1134,10302,1066,10349,1009,10410,965,10482,936,10562,926,10643,936,10715,965,10776,1009,10823,1066,10853,1134,10864,1209,10853,1285,10823,1352,10776,1410,10715,1454,10643,1483,10562,1493,10482,1483,10410,1454,10349,1410,10302,1352,10272,1285,10261,1209xe">
            <v:path arrowok="t"/>
            <v:fill on="f" focussize="0,0"/>
            <v:stroke color="#000000"/>
            <v:imagedata o:title=""/>
            <o:lock v:ext="edit"/>
          </v:shape>
        </w:pict>
      </w:r>
      <w:r>
        <w:pict>
          <v:shape id="_x0000_s1028" o:spid="_x0000_s1028" style="position:absolute;left:0pt;margin-left:513pt;margin-top:105.7pt;height:28.35pt;width:30.15pt;mso-position-horizontal-relative:page;z-index:-16541696;mso-width-relative:page;mso-height-relative:page;" filled="f" stroked="t" coordorigin="10261,2115" coordsize="603,567" path="m10261,2398l10272,2323,10302,2255,10349,2198,10410,2154,10482,2125,10562,2115,10643,2125,10715,2154,10776,2198,10823,2255,10853,2323,10864,2398,10853,2474,10823,2541,10776,2599,10715,2643,10643,2672,10562,2682,10482,2672,10410,2643,10349,2599,10302,2541,10272,2474,10261,2398xe">
            <v:path arrowok="t"/>
            <v:fill on="f" focussize="0,0"/>
            <v:stroke color="#000000"/>
            <v:imagedata o:title=""/>
            <o:lock v:ext="edit"/>
          </v:shape>
        </w:pic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  <w:sz w:val="22"/>
        </w:rPr>
        <w:t>[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>]</w:t>
      </w:r>
      <w:r>
        <w:rPr>
          <w:rFonts w:ascii="Times New Roman"/>
          <w:spacing w:val="19"/>
          <w:sz w:val="22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2"/>
        </w:rPr>
        <w:t>[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2"/>
        </w:rPr>
        <w:t>]</w:t>
      </w:r>
      <w:r>
        <w:rPr>
          <w:rFonts w:ascii="Times New Roman"/>
          <w:spacing w:val="93"/>
          <w:sz w:val="22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>
      <w:pPr>
        <w:pStyle w:val="5"/>
        <w:spacing w:before="8"/>
        <w:rPr>
          <w:rFonts w:ascii="Times New Roman"/>
          <w:sz w:val="15"/>
        </w:rPr>
      </w:pPr>
    </w:p>
    <w:tbl>
      <w:tblPr>
        <w:tblStyle w:val="8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3463"/>
        <w:gridCol w:w="3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200" w:type="dxa"/>
          </w:tcPr>
          <w:p>
            <w:pPr>
              <w:pStyle w:val="11"/>
              <w:spacing w:before="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11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11"/>
              <w:tabs>
                <w:tab w:val="left" w:pos="2738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1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1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11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3200" w:type="dxa"/>
          </w:tcPr>
          <w:p>
            <w:pPr>
              <w:pStyle w:val="11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</w:t>
            </w:r>
            <w:r>
              <w:rPr>
                <w:rFonts w:ascii="Times New Roman"/>
                <w:spacing w:val="-2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pacing w:val="-2"/>
                <w:sz w:val="2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11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3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3" w:type="dxa"/>
          </w:tcPr>
          <w:p>
            <w:pPr>
              <w:pStyle w:val="11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11"/>
              <w:tabs>
                <w:tab w:val="left" w:pos="2738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1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1"/>
              <w:rPr>
                <w:rFonts w:ascii="Times New Roman"/>
                <w:sz w:val="33"/>
              </w:rPr>
            </w:pPr>
          </w:p>
          <w:p>
            <w:pPr>
              <w:pStyle w:val="11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3200" w:type="dxa"/>
          </w:tcPr>
          <w:p>
            <w:pPr>
              <w:pStyle w:val="11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3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11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tabs>
                <w:tab w:val="left" w:pos="2848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1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1"/>
              <w:rPr>
                <w:rFonts w:ascii="Times New Roman"/>
                <w:sz w:val="33"/>
              </w:rPr>
            </w:pPr>
          </w:p>
          <w:p>
            <w:pPr>
              <w:pStyle w:val="11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200" w:type="dxa"/>
          </w:tcPr>
          <w:p>
            <w:pPr>
              <w:pStyle w:val="11"/>
              <w:spacing w:line="280" w:lineRule="auto"/>
              <w:ind w:left="110" w:right="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  <w:sz w:val="22"/>
              </w:rPr>
              <w:t>ERIFICA FINALE E</w:t>
            </w:r>
            <w:r>
              <w:rPr>
                <w:rFonts w:ascii="Times New Roman" w:hAnsi="Times New Roman"/>
                <w:spacing w:val="1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11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tabs>
                <w:tab w:val="left" w:pos="2848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1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1"/>
              <w:rPr>
                <w:rFonts w:ascii="Times New Roman"/>
                <w:sz w:val="33"/>
              </w:rPr>
            </w:pPr>
          </w:p>
          <w:p>
            <w:pPr>
              <w:pStyle w:val="11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r:id="rId3" w:type="default"/>
          <w:type w:val="continuous"/>
          <w:pgSz w:w="11910" w:h="16840"/>
          <w:pgMar w:top="380" w:right="220" w:bottom="980" w:left="560" w:header="720" w:footer="784" w:gutter="0"/>
          <w:pgNumType w:start="1"/>
        </w:sectPr>
      </w:pPr>
    </w:p>
    <w:p>
      <w:pPr>
        <w:pStyle w:val="5"/>
        <w:spacing w:before="10"/>
        <w:rPr>
          <w:rFonts w:ascii="Times New Roman"/>
          <w:sz w:val="36"/>
        </w:rPr>
      </w:pPr>
    </w:p>
    <w:p>
      <w:pPr>
        <w:pStyle w:val="2"/>
        <w:spacing w:before="0"/>
        <w:ind w:left="215" w:firstLine="0"/>
      </w:pPr>
      <w:r>
        <w:pict>
          <v:shape id="_x0000_s1029" o:spid="_x0000_s1029" style="position:absolute;left:0pt;margin-left:513pt;margin-top:-120.15pt;height:28.35pt;width:30.15pt;mso-position-horizontal-relative:page;z-index:-16541696;mso-width-relative:page;mso-height-relative:page;" filled="f" stroked="t" coordorigin="10261,-2404" coordsize="603,567" path="m10261,-2120l10272,-2196,10302,-2263,10349,-2321,10410,-2365,10482,-2394,10562,-2404,10643,-2394,10715,-2365,10776,-2321,10823,-2263,10853,-2196,10864,-2120,10853,-2045,10823,-1977,10776,-1920,10715,-1876,10643,-1847,10562,-1837,10482,-1847,10410,-1876,10349,-1920,10302,-1977,10272,-2045,10261,-2120xe">
            <v:path arrowok="t"/>
            <v:fill on="f" focussize="0,0"/>
            <v:stroke color="#000000"/>
            <v:imagedata o:title=""/>
            <o:lock v:ext="edit"/>
          </v:shape>
        </w:pict>
      </w:r>
      <w:r>
        <w:pict>
          <v:shape id="_x0000_s1030" o:spid="_x0000_s1030" style="position:absolute;left:0pt;margin-left:513pt;margin-top:-66.3pt;height:28.35pt;width:30.15pt;mso-position-horizontal-relative:page;z-index:-16540672;mso-width-relative:page;mso-height-relative:page;" filled="f" stroked="t" coordorigin="10261,-1326" coordsize="603,567" path="m10261,-1043l10272,-1118,10302,-1186,10349,-1243,10410,-1288,10482,-1316,10562,-1326,10643,-1316,10715,-1288,10776,-1243,10823,-1186,10853,-1118,10864,-1043,10853,-967,10823,-900,10776,-842,10715,-798,10643,-769,10562,-759,10482,-769,10410,-798,10349,-842,10302,-900,10272,-967,10261,-1043xe">
            <v:path arrowok="t"/>
            <v:fill on="f" focussize="0,0"/>
            <v:stroke color="#000000"/>
            <v:imagedata o:title=""/>
            <o:lock v:ext="edit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>
      <w:pPr>
        <w:spacing w:before="0" w:line="183" w:lineRule="exact"/>
        <w:ind w:left="215" w:right="0" w:firstLine="0"/>
        <w:jc w:val="left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>
      <w:pPr>
        <w:spacing w:after="0" w:line="183" w:lineRule="exact"/>
        <w:jc w:val="left"/>
        <w:rPr>
          <w:rFonts w:ascii="Times New Roman"/>
          <w:sz w:val="16"/>
        </w:rPr>
        <w:sectPr>
          <w:type w:val="continuous"/>
          <w:pgSz w:w="11910" w:h="16840"/>
          <w:pgMar w:top="380" w:right="220" w:bottom="980" w:left="560" w:header="720" w:footer="720" w:gutter="0"/>
          <w:cols w:equalWidth="0" w:num="2">
            <w:col w:w="8408" w:space="1098"/>
            <w:col w:w="1624"/>
          </w:cols>
        </w:sectPr>
      </w:pPr>
    </w:p>
    <w:p>
      <w:pPr>
        <w:pStyle w:val="5"/>
        <w:spacing w:before="10"/>
        <w:rPr>
          <w:rFonts w:ascii="Times New Roman"/>
          <w:sz w:val="3"/>
        </w:rPr>
      </w:pP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31" o:spid="_x0000_s1031" o:spt="203" style="height:0.5pt;width:531.25pt;" coordsize="10625,10">
            <o:lock v:ext="edit"/>
            <v:rect id="_x0000_s1032" o:spid="_x0000_s1032" o:spt="1" style="position:absolute;left:0;top:0;height:10;width:1062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5"/>
        <w:spacing w:before="9"/>
        <w:rPr>
          <w:rFonts w:ascii="Times New Roman"/>
          <w:sz w:val="6"/>
        </w:rPr>
      </w:pPr>
    </w:p>
    <w:p>
      <w:pPr>
        <w:spacing w:before="69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>
      <w:pPr>
        <w:pStyle w:val="5"/>
        <w:spacing w:before="4"/>
        <w:rPr>
          <w:rFonts w:ascii="Calibri"/>
          <w:sz w:val="14"/>
        </w:rPr>
      </w:pPr>
    </w:p>
    <w:tbl>
      <w:tblPr>
        <w:tblStyle w:val="8"/>
        <w:tblW w:w="1006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9"/>
        <w:gridCol w:w="2835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29" w:type="dxa"/>
          </w:tcPr>
          <w:p>
            <w:pPr>
              <w:pStyle w:val="11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11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>
            <w:pPr>
              <w:pStyle w:val="11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1"/>
              <w:spacing w:line="237" w:lineRule="exact"/>
              <w:ind w:left="177"/>
              <w:rPr>
                <w:rFonts w:hint="default"/>
                <w:sz w:val="20"/>
                <w:lang w:val="it-IT"/>
              </w:rPr>
            </w:pPr>
            <w:r>
              <w:rPr>
                <w:rFonts w:hint="default"/>
                <w:sz w:val="20"/>
                <w:lang w:val="it-IT"/>
              </w:rPr>
              <w:t>2.</w:t>
            </w:r>
            <w:bookmarkStart w:id="0" w:name="_GoBack"/>
            <w:bookmarkEnd w:id="0"/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829" w:type="dxa"/>
          </w:tcPr>
          <w:p>
            <w:pPr>
              <w:pStyle w:val="11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1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1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1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rPr>
          <w:rFonts w:ascii="Calibri"/>
          <w:sz w:val="20"/>
        </w:rPr>
      </w:pPr>
      <w: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9"/>
        <w:rPr>
          <w:rFonts w:ascii="Calibri"/>
          <w:sz w:val="20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8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2835"/>
        <w:gridCol w:w="3260"/>
        <w:gridCol w:w="3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94" w:type="dxa"/>
          </w:tcPr>
          <w:p>
            <w:pPr>
              <w:pStyle w:val="11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11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11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>
            <w:pPr>
              <w:pStyle w:val="11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>
            <w:pPr>
              <w:pStyle w:val="11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9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9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rPr>
          <w:b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183" w:after="0" w:line="240" w:lineRule="auto"/>
        <w:ind w:left="512" w:right="0" w:hanging="298"/>
        <w:jc w:val="left"/>
      </w:pPr>
      <w:r>
        <w:pict>
          <v:rect id="_x0000_s1033" o:spid="_x0000_s1033" o:spt="1" style="position:absolute;left:0pt;margin-left:37.3pt;margin-top:25.8pt;height:0.45pt;width:531.2pt;mso-position-horizontal-relative:page;mso-wrap-distance-bottom:0pt;mso-wrap-distance-top:0pt;z-index:-15724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shape id="_x0000_s1034" o:spid="_x0000_s1034" o:spt="202" type="#_x0000_t202" style="position:absolute;left:0pt;margin-left:55.2pt;margin-top:47.9pt;height:107.2pt;width:510.5pt;mso-position-horizontal-relative:page;mso-wrap-distance-bottom:0pt;mso-wrap-distance-top:0pt;z-index:-1572352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>
                  <w:pPr>
                    <w:spacing w:before="178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……………………………………</w:t>
                  </w:r>
                </w:p>
                <w:p>
                  <w:pPr>
                    <w:spacing w:before="18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/>
          </v:shape>
        </w:pict>
      </w:r>
      <w:r>
        <w:t>Quadro</w:t>
      </w:r>
      <w:r>
        <w:rPr>
          <w:spacing w:val="-2"/>
        </w:rPr>
        <w:t xml:space="preserve"> </w:t>
      </w:r>
      <w:r>
        <w:t>informativo</w:t>
      </w:r>
    </w:p>
    <w:p>
      <w:pPr>
        <w:pStyle w:val="5"/>
        <w:spacing w:before="8"/>
        <w:rPr>
          <w:b/>
          <w:sz w:val="29"/>
        </w:rPr>
      </w:pPr>
    </w:p>
    <w:p>
      <w:pPr>
        <w:pStyle w:val="5"/>
        <w:spacing w:before="8"/>
        <w:rPr>
          <w:b/>
          <w:sz w:val="26"/>
        </w:rPr>
      </w:pPr>
    </w:p>
    <w:p>
      <w:pPr>
        <w:pStyle w:val="10"/>
        <w:numPr>
          <w:ilvl w:val="0"/>
          <w:numId w:val="1"/>
        </w:numPr>
        <w:tabs>
          <w:tab w:val="left" w:pos="513"/>
        </w:tabs>
        <w:spacing w:before="100" w:after="0" w:line="240" w:lineRule="auto"/>
        <w:ind w:left="512" w:right="0" w:hanging="298"/>
        <w:jc w:val="left"/>
        <w:rPr>
          <w:b/>
          <w:sz w:val="24"/>
        </w:rPr>
      </w:pPr>
      <w:r>
        <w:pict>
          <v:rect id="_x0000_s1035" o:spid="_x0000_s1035" o:spt="1" style="position:absolute;left:0pt;margin-left:37.3pt;margin-top:21.65pt;height:0.45pt;width:531.2pt;mso-position-horizontal-relative:page;mso-wrap-distance-bottom:0pt;mso-wrap-distance-top:0pt;z-index:-15723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>
      <w:pPr>
        <w:pStyle w:val="5"/>
        <w:spacing w:before="4"/>
        <w:rPr>
          <w:b/>
          <w:sz w:val="6"/>
        </w:rPr>
      </w:pPr>
    </w:p>
    <w:p>
      <w:pPr>
        <w:pStyle w:val="2"/>
        <w:spacing w:before="52"/>
        <w:ind w:left="147" w:firstLine="0"/>
        <w:rPr>
          <w:rFonts w:ascii="Calibri"/>
        </w:rPr>
      </w:pPr>
      <w:r>
        <w:pict>
          <v:shape id="_x0000_s1036" o:spid="_x0000_s1036" o:spt="202" type="#_x0000_t202" style="position:absolute;left:0pt;margin-left:55.2pt;margin-top:23.5pt;height:67.6pt;width:510.5pt;mso-position-horizontal-relative:page;mso-wrap-distance-bottom:0pt;mso-wrap-distance-top:0pt;z-index:-1572249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139" w:right="491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/>
          </v:shape>
        </w:pict>
      </w:r>
      <w:r>
        <w:pict>
          <v:line id="_x0000_s1037" o:spid="_x0000_s1037" o:spt="20" style="position:absolute;left:0pt;margin-left:60.7pt;margin-top:59.15pt;height:0pt;width:497.4pt;mso-position-horizontal-relative:page;z-index:15735808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pict>
          <v:line id="_x0000_s1038" o:spid="_x0000_s1038" o:spt="20" style="position:absolute;left:0pt;margin-left:60.7pt;margin-top:71.35pt;height:0pt;width:497.4pt;mso-position-horizontal-relative:page;z-index:15735808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pict>
          <v:shape id="_x0000_s1039" o:spid="_x0000_s1039" style="position:absolute;left:0pt;margin-left:60.7pt;margin-top:83.6pt;height:0.1pt;width:497.75pt;mso-position-horizontal-relative:page;z-index:15736832;mso-width-relative:page;mso-height-relative:page;" filled="f" stroked="t" coordorigin="1214,1673" coordsize="9955,0" path="m1214,1673l5790,1673m5797,1673l11169,1673e">
            <v:path arrowok="t"/>
            <v:fill on="f" focussize="0,0"/>
            <v:stroke weight="0.64740157480315pt" color="#000000"/>
            <v:imagedata o:title=""/>
            <o:lock v:ext="edit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>
      <w:pPr>
        <w:pStyle w:val="5"/>
        <w:spacing w:before="6"/>
        <w:rPr>
          <w:rFonts w:ascii="Calibri"/>
          <w:b/>
          <w:sz w:val="13"/>
        </w:rPr>
      </w:pPr>
    </w:p>
    <w:tbl>
      <w:tblPr>
        <w:tblStyle w:val="8"/>
        <w:tblW w:w="1020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209" w:type="dxa"/>
          </w:tcPr>
          <w:p>
            <w:pPr>
              <w:pStyle w:val="11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0209" w:type="dxa"/>
          </w:tcPr>
          <w:p>
            <w:pPr>
              <w:pStyle w:val="11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4A/5A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11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4B/5B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11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4C/5C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11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4D/5D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top="1120" w:right="220" w:bottom="1060" w:left="560" w:header="0" w:footer="784" w:gutter="0"/>
        </w:sectPr>
      </w:pPr>
    </w:p>
    <w:p>
      <w:pPr>
        <w:pStyle w:val="10"/>
        <w:numPr>
          <w:ilvl w:val="0"/>
          <w:numId w:val="1"/>
        </w:numPr>
        <w:tabs>
          <w:tab w:val="left" w:pos="513"/>
        </w:tabs>
        <w:spacing w:before="76" w:after="19" w:line="240" w:lineRule="auto"/>
        <w:ind w:left="512" w:right="0" w:hanging="298"/>
        <w:jc w:val="left"/>
        <w:rPr>
          <w:sz w:val="20"/>
        </w:rPr>
      </w:pPr>
      <w:r>
        <w:pict>
          <v:shape id="_x0000_s1040" o:spid="_x0000_s1040" style="position:absolute;left:0pt;margin-left:62.4pt;margin-top:70.2pt;height:0.1pt;width:485.55pt;mso-position-horizontal-relative:page;z-index:15739904;mso-width-relative:page;mso-height-relative:page;" filled="f" stroked="t" coordorigin="1248,1405" coordsize="9711,0" path="m1248,1405l4737,1405m4741,1405l10959,1405e">
            <v:path arrowok="t"/>
            <v:fill on="f" focussize="0,0"/>
            <v:stroke weight="0.62748031496063pt" color="#000000"/>
            <v:imagedata o:title=""/>
            <o:lock v:ext="edit"/>
          </v:shape>
        </w:pict>
      </w:r>
      <w:r>
        <w:pict>
          <v:line id="_x0000_s1041" o:spid="_x0000_s1041" o:spt="20" style="position:absolute;left:0pt;margin-left:62.4pt;margin-top:82.15pt;height:0pt;width:487.45pt;mso-position-horizontal-relative:page;z-index:15740928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>
      <w:pPr>
        <w:pStyle w:val="5"/>
        <w:spacing w:line="20" w:lineRule="exact"/>
        <w:ind w:left="186"/>
        <w:rPr>
          <w:sz w:val="2"/>
        </w:rPr>
      </w:pPr>
      <w:r>
        <w:rPr>
          <w:sz w:val="2"/>
        </w:rPr>
        <w:pict>
          <v:group id="_x0000_s1042" o:spid="_x0000_s1042" o:spt="203" style="height:0.5pt;width:531.25pt;" coordsize="10625,10">
            <o:lock v:ext="edit"/>
            <v:rect id="_x0000_s1043" o:spid="_x0000_s1043" o:spt="1" style="position:absolute;left:0;top:0;height:10;width:1062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5"/>
        <w:spacing w:before="1"/>
        <w:rPr>
          <w:sz w:val="20"/>
        </w:rPr>
      </w:pPr>
      <w:r>
        <w:pict>
          <v:shape id="_x0000_s1044" o:spid="_x0000_s1044" o:spt="202" type="#_x0000_t202" style="position:absolute;left:0pt;margin-left:55.2pt;margin-top:14.35pt;height:115.6pt;width:510.5pt;mso-position-horizontal-relative:page;mso-wrap-distance-bottom:0pt;mso-wrap-distance-top:0pt;z-index:-1571942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left" w:pos="368"/>
                      <w:tab w:val="left" w:pos="9776"/>
                    </w:tabs>
                    <w:spacing w:before="0" w:line="230" w:lineRule="auto"/>
                    <w:ind w:left="139" w:right="389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>
                  <w:pPr>
                    <w:pStyle w:val="5"/>
                    <w:rPr>
                      <w:sz w:val="24"/>
                    </w:rPr>
                  </w:pPr>
                </w:p>
                <w:p>
                  <w:pPr>
                    <w:pStyle w:val="5"/>
                    <w:spacing w:before="3"/>
                    <w:rPr>
                      <w:sz w:val="25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373"/>
                    </w:tabs>
                    <w:spacing w:before="0" w:line="248" w:lineRule="exact"/>
                    <w:ind w:left="372" w:right="0" w:hanging="234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>
                  <w:pPr>
                    <w:spacing w:before="0" w:line="248" w:lineRule="exact"/>
                    <w:ind w:left="139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2"/>
        <w:rPr>
          <w:sz w:val="9"/>
        </w:r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100" w:after="0" w:line="240" w:lineRule="auto"/>
        <w:ind w:left="512" w:right="0" w:hanging="298"/>
        <w:jc w:val="left"/>
      </w:pPr>
      <w:r>
        <w:pict>
          <v:shape id="_x0000_s1045" o:spid="_x0000_s1045" style="position:absolute;left:0pt;margin-left:62.4pt;margin-top:-32.75pt;height:0.1pt;width:487.9pt;mso-position-horizontal-relative:page;z-index:15740928;mso-width-relative:page;mso-height-relative:page;" filled="f" stroked="t" coordorigin="1248,-656" coordsize="9758,0" path="m1248,-656l8212,-656m8221,-656l11006,-656e">
            <v:path arrowok="t"/>
            <v:fill on="f" focussize="0,0"/>
            <v:stroke weight="0.64740157480315pt" color="#000000"/>
            <v:imagedata o:title=""/>
            <o:lock v:ext="edit"/>
          </v:shape>
        </w:pict>
      </w:r>
      <w:r>
        <w:pict>
          <v:line id="_x0000_s1046" o:spid="_x0000_s1046" o:spt="20" style="position:absolute;left:0pt;margin-left:62.4pt;margin-top:-20.5pt;height:0pt;width:487.45pt;mso-position-horizontal-relative:page;z-index:15741952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>
      <w:pPr>
        <w:spacing w:before="25"/>
        <w:ind w:left="215" w:right="0" w:firstLine="0"/>
        <w:jc w:val="left"/>
        <w:rPr>
          <w:b/>
          <w:sz w:val="16"/>
        </w:rPr>
      </w:pPr>
      <w:r>
        <w:pict>
          <v:rect id="_x0000_s1047" o:spid="_x0000_s1047" o:spt="1" style="position:absolute;left:0pt;margin-left:37.3pt;margin-top:12.6pt;height:0.45pt;width:531.2pt;mso-position-horizontal-relative:page;mso-wrap-distance-bottom:0pt;mso-wrap-distance-top:0pt;z-index:-15719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>
      <w:pPr>
        <w:pStyle w:val="5"/>
        <w:spacing w:before="5"/>
        <w:rPr>
          <w:b/>
          <w:sz w:val="27"/>
        </w:rPr>
      </w:pPr>
    </w:p>
    <w:tbl>
      <w:tblPr>
        <w:tblStyle w:val="8"/>
        <w:tblW w:w="1020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209" w:type="dxa"/>
          </w:tcPr>
          <w:p>
            <w:pPr>
              <w:pStyle w:val="11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209" w:type="dxa"/>
          </w:tcPr>
          <w:p>
            <w:pPr>
              <w:pStyle w:val="11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209" w:type="dxa"/>
          </w:tcPr>
          <w:p>
            <w:pPr>
              <w:pStyle w:val="11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0209" w:type="dxa"/>
          </w:tcPr>
          <w:p>
            <w:pPr>
              <w:pStyle w:val="11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tabs>
          <w:tab w:val="left" w:pos="5812"/>
          <w:tab w:val="left" w:pos="7938"/>
        </w:tabs>
        <w:spacing w:before="122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8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68" w:type="dxa"/>
          </w:tcPr>
          <w:p>
            <w:pPr>
              <w:pStyle w:val="11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spacing w:before="9"/>
        <w:rPr>
          <w:sz w:val="29"/>
        </w:rPr>
      </w:pPr>
    </w:p>
    <w:p>
      <w:pPr>
        <w:pStyle w:val="2"/>
        <w:numPr>
          <w:ilvl w:val="0"/>
          <w:numId w:val="1"/>
        </w:numPr>
        <w:tabs>
          <w:tab w:val="left" w:pos="417"/>
        </w:tabs>
        <w:spacing w:before="1" w:after="0" w:line="240" w:lineRule="auto"/>
        <w:ind w:left="416" w:right="0" w:hanging="270"/>
        <w:jc w:val="left"/>
      </w:pPr>
      <w:r>
        <w:pict>
          <v:rect id="_x0000_s1048" o:spid="_x0000_s1048" o:spt="1" style="position:absolute;left:0pt;margin-left:33.95pt;margin-top:16.85pt;height:0.45pt;width:534.55pt;mso-position-horizontal-relative:page;mso-wrap-distance-bottom:0pt;mso-wrap-distance-top:0pt;z-index:-15718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>
      <w:pPr>
        <w:pStyle w:val="10"/>
        <w:numPr>
          <w:ilvl w:val="1"/>
          <w:numId w:val="1"/>
        </w:numPr>
        <w:tabs>
          <w:tab w:val="left" w:pos="434"/>
        </w:tabs>
        <w:spacing w:before="130" w:after="0" w:line="247" w:lineRule="auto"/>
        <w:ind w:left="148" w:right="748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26"/>
          <w:w w:val="95"/>
          <w:sz w:val="22"/>
        </w:rPr>
        <w:t xml:space="preserve"> </w:t>
      </w:r>
      <w:r>
        <w:rPr>
          <w:b/>
          <w:w w:val="95"/>
          <w:sz w:val="22"/>
        </w:rPr>
        <w:t>RELAZIONE</w:t>
      </w:r>
      <w:r>
        <w:rPr>
          <w:b/>
          <w:spacing w:val="30"/>
          <w:w w:val="95"/>
          <w:sz w:val="22"/>
        </w:rPr>
        <w:t xml:space="preserve"> </w:t>
      </w:r>
      <w:r>
        <w:rPr>
          <w:b/>
          <w:w w:val="95"/>
          <w:sz w:val="22"/>
        </w:rPr>
        <w:t>/</w:t>
      </w:r>
      <w:r>
        <w:rPr>
          <w:b/>
          <w:spacing w:val="24"/>
          <w:w w:val="95"/>
          <w:sz w:val="22"/>
        </w:rPr>
        <w:t xml:space="preserve"> </w:t>
      </w:r>
      <w:r>
        <w:rPr>
          <w:b/>
          <w:w w:val="95"/>
          <w:sz w:val="22"/>
        </w:rPr>
        <w:t>INTERAZIONE</w:t>
      </w:r>
      <w:r>
        <w:rPr>
          <w:b/>
          <w:spacing w:val="26"/>
          <w:w w:val="95"/>
          <w:sz w:val="22"/>
        </w:rPr>
        <w:t xml:space="preserve"> </w:t>
      </w:r>
      <w:r>
        <w:rPr>
          <w:b/>
          <w:w w:val="95"/>
          <w:sz w:val="22"/>
        </w:rPr>
        <w:t>/</w:t>
      </w:r>
      <w:r>
        <w:rPr>
          <w:b/>
          <w:spacing w:val="28"/>
          <w:w w:val="95"/>
          <w:sz w:val="22"/>
        </w:rPr>
        <w:t xml:space="preserve"> </w:t>
      </w:r>
      <w:r>
        <w:rPr>
          <w:b/>
          <w:w w:val="95"/>
          <w:sz w:val="22"/>
        </w:rPr>
        <w:t>SOCIALIZZAZIONE</w:t>
      </w:r>
      <w:r>
        <w:rPr>
          <w:b/>
          <w:spacing w:val="25"/>
          <w:w w:val="95"/>
          <w:sz w:val="22"/>
        </w:rPr>
        <w:t xml:space="preserve"> </w:t>
      </w:r>
      <w:r>
        <w:rPr>
          <w:b/>
          <w:w w:val="95"/>
          <w:sz w:val="22"/>
        </w:rPr>
        <w:t>→</w:t>
      </w:r>
      <w:r>
        <w:rPr>
          <w:b/>
          <w:spacing w:val="13"/>
          <w:w w:val="95"/>
          <w:sz w:val="22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>
      <w:pPr>
        <w:spacing w:before="168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5"/>
        <w:ind w:left="539"/>
        <w:rPr>
          <w:sz w:val="20"/>
        </w:rPr>
      </w:pPr>
      <w:r>
        <w:rPr>
          <w:sz w:val="20"/>
        </w:rPr>
        <w:pict>
          <v:shape id="_x0000_s1049" o:spid="_x0000_s1049" o:spt="202" type="#_x0000_t202" style="height:56.95pt;width:510.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0" w:line="241" w:lineRule="exact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9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8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4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4254" w:type="dxa"/>
          </w:tcPr>
          <w:p>
            <w:pPr>
              <w:pStyle w:val="11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11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top="1040" w:right="220" w:bottom="1060" w:left="560" w:header="0" w:footer="784" w:gutter="0"/>
        </w:sectPr>
      </w:pPr>
    </w:p>
    <w:p>
      <w:pPr>
        <w:pStyle w:val="10"/>
        <w:numPr>
          <w:ilvl w:val="1"/>
          <w:numId w:val="1"/>
        </w:numPr>
        <w:tabs>
          <w:tab w:val="left" w:pos="434"/>
        </w:tabs>
        <w:spacing w:before="77" w:after="0" w:line="247" w:lineRule="auto"/>
        <w:ind w:left="148" w:right="656" w:firstLine="0"/>
        <w:jc w:val="left"/>
        <w:rPr>
          <w:sz w:val="17"/>
        </w:rPr>
      </w:pPr>
      <w: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 xml:space="preserve">Dimensione: COMUNICAZIONE / LINGUAGGIO </w:t>
      </w:r>
      <w:r>
        <w:rPr>
          <w:rFonts w:ascii="Arial" w:hAnsi="Arial"/>
          <w:b/>
          <w:w w:val="95"/>
          <w:sz w:val="22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>
      <w:pPr>
        <w:spacing w:before="168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8"/>
        <w:tblW w:w="1020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0209" w:type="dxa"/>
          </w:tcPr>
          <w:p>
            <w:pPr>
              <w:pStyle w:val="11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>
      <w:pPr>
        <w:spacing w:before="121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8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4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254" w:type="dxa"/>
          </w:tcPr>
          <w:p>
            <w:pPr>
              <w:pStyle w:val="11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11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10"/>
        <w:numPr>
          <w:ilvl w:val="1"/>
          <w:numId w:val="1"/>
        </w:numPr>
        <w:tabs>
          <w:tab w:val="left" w:pos="429"/>
        </w:tabs>
        <w:spacing w:before="120" w:after="0" w:line="249" w:lineRule="auto"/>
        <w:ind w:left="148" w:right="483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1"/>
          <w:w w:val="95"/>
          <w:sz w:val="22"/>
        </w:rPr>
        <w:t xml:space="preserve"> </w:t>
      </w:r>
      <w:r>
        <w:rPr>
          <w:b/>
          <w:w w:val="95"/>
          <w:sz w:val="22"/>
        </w:rPr>
        <w:t>AUTONOMIA/ORIENTAMENTO</w:t>
      </w:r>
      <w:r>
        <w:rPr>
          <w:b/>
          <w:spacing w:val="1"/>
          <w:w w:val="95"/>
          <w:sz w:val="22"/>
        </w:rPr>
        <w:t xml:space="preserve"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"/>
          <w:w w:val="95"/>
          <w:sz w:val="22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>
      <w:pPr>
        <w:spacing w:before="127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5"/>
        <w:ind w:left="539"/>
        <w:rPr>
          <w:sz w:val="20"/>
        </w:rPr>
      </w:pPr>
      <w:r>
        <w:rPr>
          <w:sz w:val="20"/>
        </w:rPr>
        <w:pict>
          <v:shape id="_x0000_s1050" o:spid="_x0000_s1050" o:spt="202" type="#_x0000_t202" style="height:64pt;width:510.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95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8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4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254" w:type="dxa"/>
          </w:tcPr>
          <w:p>
            <w:pPr>
              <w:pStyle w:val="11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11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5"/>
        <w:spacing w:before="6"/>
        <w:rPr>
          <w:b/>
          <w:sz w:val="21"/>
        </w:rPr>
      </w:pPr>
    </w:p>
    <w:p>
      <w:pPr>
        <w:pStyle w:val="10"/>
        <w:numPr>
          <w:ilvl w:val="1"/>
          <w:numId w:val="1"/>
        </w:numPr>
        <w:tabs>
          <w:tab w:val="left" w:pos="439"/>
        </w:tabs>
        <w:spacing w:before="0" w:after="0" w:line="247" w:lineRule="auto"/>
        <w:ind w:left="148" w:right="341" w:firstLine="0"/>
        <w:jc w:val="both"/>
        <w:rPr>
          <w:sz w:val="17"/>
        </w:rPr>
      </w:pPr>
      <w:r>
        <w:rPr>
          <w:b/>
          <w:w w:val="95"/>
          <w:sz w:val="22"/>
        </w:rPr>
        <w:t>Dimensione</w:t>
      </w:r>
      <w:r>
        <w:rPr>
          <w:b/>
          <w:spacing w:val="58"/>
          <w:sz w:val="22"/>
        </w:rPr>
        <w:t xml:space="preserve"> </w:t>
      </w:r>
      <w:r>
        <w:rPr>
          <w:b/>
          <w:w w:val="95"/>
          <w:sz w:val="22"/>
        </w:rPr>
        <w:t>COGNITIVA,</w:t>
      </w:r>
      <w:r>
        <w:rPr>
          <w:b/>
          <w:spacing w:val="58"/>
          <w:sz w:val="22"/>
        </w:rPr>
        <w:t xml:space="preserve"> </w:t>
      </w:r>
      <w:r>
        <w:rPr>
          <w:b/>
          <w:w w:val="95"/>
          <w:sz w:val="22"/>
        </w:rPr>
        <w:t>NEUROPSICOLOGICA</w:t>
      </w:r>
      <w:r>
        <w:rPr>
          <w:b/>
          <w:spacing w:val="58"/>
          <w:sz w:val="22"/>
        </w:rPr>
        <w:t xml:space="preserve"> </w:t>
      </w:r>
      <w:r>
        <w:rPr>
          <w:b/>
          <w:w w:val="95"/>
          <w:sz w:val="22"/>
        </w:rPr>
        <w:t>E</w:t>
      </w:r>
      <w:r>
        <w:rPr>
          <w:b/>
          <w:spacing w:val="58"/>
          <w:sz w:val="22"/>
        </w:rPr>
        <w:t xml:space="preserve"> </w:t>
      </w:r>
      <w:r>
        <w:rPr>
          <w:b/>
          <w:w w:val="95"/>
          <w:sz w:val="22"/>
        </w:rPr>
        <w:t>DELL'APPRENDIMENTO</w:t>
      </w:r>
      <w:r>
        <w:rPr>
          <w:b/>
          <w:spacing w:val="58"/>
          <w:sz w:val="22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>
      <w:pPr>
        <w:spacing w:before="169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5"/>
        <w:ind w:left="539"/>
        <w:rPr>
          <w:sz w:val="20"/>
        </w:rPr>
      </w:pPr>
      <w:r>
        <w:rPr>
          <w:sz w:val="20"/>
        </w:rPr>
        <w:pict>
          <v:shape id="_x0000_s1051" o:spid="_x0000_s1051" o:spt="202" type="#_x0000_t202" style="height:64.8pt;width:510.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0" w:line="241" w:lineRule="exact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2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8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4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254" w:type="dxa"/>
          </w:tcPr>
          <w:p>
            <w:pPr>
              <w:pStyle w:val="11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11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top="1040" w:right="220" w:bottom="1060" w:left="560" w:header="0" w:footer="784" w:gutter="0"/>
        </w:sectPr>
      </w:pPr>
    </w:p>
    <w:p>
      <w:pPr>
        <w:tabs>
          <w:tab w:val="left" w:pos="7229"/>
          <w:tab w:val="left" w:pos="9146"/>
        </w:tabs>
        <w:spacing w:before="78" w:after="17"/>
        <w:ind w:left="147" w:right="0" w:firstLine="0"/>
        <w:jc w:val="left"/>
        <w:rPr>
          <w:sz w:val="18"/>
        </w:rPr>
      </w:pPr>
      <w: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8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2268" w:type="dxa"/>
          </w:tcPr>
          <w:p>
            <w:pPr>
              <w:pStyle w:val="11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7229"/>
          <w:tab w:val="left" w:pos="9145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5"/>
        <w:ind w:left="539"/>
        <w:rPr>
          <w:sz w:val="20"/>
        </w:rPr>
      </w:pPr>
      <w:r>
        <w:rPr>
          <w:sz w:val="20"/>
        </w:rPr>
        <w:pict>
          <v:group id="_x0000_s1052" o:spid="_x0000_s1052" o:spt="203" style="height:55.95pt;width:510.95pt;" coordsize="10219,1119">
            <o:lock v:ext="edit"/>
            <v:shape id="_x0000_s1053" o:spid="_x0000_s1053" style="position:absolute;left:9;top:0;height:1119;width:10210;" fillcolor="#000000" filled="t" stroked="f" coordorigin="10,0" coordsize="10210,1119" path="m2412,1109l10,1109,10,1118,2412,1118,2412,1109xm2412,0l10,0,10,10,2412,10,2412,0xm10209,0l2422,0,2412,0,2412,10,2412,1109,2412,1118,2422,1118,10209,1118,10209,1109,2422,1109,2422,10,10209,10,10209,0xm10219,0l10209,0,10209,10,10209,1109,10209,1118,10219,1118,10219,1109,10219,10,10219,0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o:spt="202" type="#_x0000_t202" style="position:absolute;left:4;top:4;height:1109;width:2413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4" w:line="259" w:lineRule="auto"/>
                      <w:ind w:left="105" w:right="27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11"/>
        <w:rPr>
          <w:sz w:val="8"/>
        </w:r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100" w:after="0" w:line="240" w:lineRule="auto"/>
        <w:ind w:left="512" w:right="0" w:hanging="298"/>
        <w:jc w:val="left"/>
      </w:pPr>
      <w:r>
        <w:pict>
          <v:rect id="_x0000_s1055" o:spid="_x0000_s1055" o:spt="1" style="position:absolute;left:0pt;margin-left:37.3pt;margin-top:21.8pt;height:0.45pt;width:531.2pt;mso-position-horizontal-relative:page;mso-wrap-distance-bottom:0pt;mso-wrap-distance-top:0pt;z-index:-15713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>
      <w:pPr>
        <w:pStyle w:val="4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>
      <w:pPr>
        <w:spacing w:before="15"/>
        <w:ind w:left="147" w:right="0" w:firstLine="0"/>
        <w:jc w:val="left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>
      <w:pPr>
        <w:pStyle w:val="5"/>
        <w:spacing w:before="8"/>
        <w:rPr>
          <w:sz w:val="11"/>
        </w:rPr>
      </w:pPr>
      <w:r>
        <w:pict>
          <v:shape id="_x0000_s1056" o:spid="_x0000_s1056" style="position:absolute;left:0pt;margin-left:54.95pt;margin-top:9pt;height:114pt;width:510.95pt;mso-position-horizontal-relative:page;mso-wrap-distance-bottom:0pt;mso-wrap-distance-top:0pt;z-index:-15712256;mso-width-relative:page;mso-height-relative:page;" fillcolor="#000000" filled="t" stroked="f" coordorigin="1099,180" coordsize="10219,2280" path="m11318,180l11308,180,11308,190,11308,2451,1109,2451,1109,190,11308,190,11308,180,1109,180,1099,180,1099,190,1099,2451,1099,2460,1109,2460,11308,2460,11318,2460,11318,2451,11318,190,11318,180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tabs>
          <w:tab w:val="left" w:pos="7229"/>
          <w:tab w:val="left" w:pos="9354"/>
        </w:tabs>
        <w:spacing w:before="92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8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268" w:type="dxa"/>
          </w:tcPr>
          <w:p>
            <w:pPr>
              <w:pStyle w:val="11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spacing w:before="10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1" w:after="0" w:line="240" w:lineRule="auto"/>
        <w:ind w:left="512" w:right="0" w:hanging="298"/>
        <w:jc w:val="left"/>
      </w:pPr>
      <w:r>
        <w:pict>
          <v:rect id="_x0000_s1057" o:spid="_x0000_s1057" o:spt="1" style="position:absolute;left:0pt;margin-left:37.3pt;margin-top:16.7pt;height:0.45pt;width:531.2pt;mso-position-horizontal-relative:page;mso-wrap-distance-bottom:0pt;mso-wrap-distance-top:0pt;z-index:-15712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>
      <w:pPr>
        <w:spacing w:before="129"/>
        <w:ind w:left="147" w:right="0" w:firstLine="0"/>
        <w:jc w:val="left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>
      <w:pPr>
        <w:pStyle w:val="5"/>
        <w:spacing w:before="4"/>
        <w:rPr>
          <w:sz w:val="11"/>
        </w:rPr>
      </w:pPr>
      <w:r>
        <w:pict>
          <v:shape id="_x0000_s1058" o:spid="_x0000_s1058" style="position:absolute;left:0pt;margin-left:54.95pt;margin-top:8.8pt;height:122.05pt;width:510.95pt;mso-position-horizontal-relative:page;mso-wrap-distance-bottom:0pt;mso-wrap-distance-top:0pt;z-index:-15711232;mso-width-relative:page;mso-height-relative:page;" fillcolor="#000000" filled="t" stroked="f" coordorigin="1099,177" coordsize="10219,2441" path="m11318,2608l11308,2608,1109,2608,1099,2608,1099,2618,1109,2618,11308,2618,11318,2618,11318,2608xm11318,177l11308,177,1109,177,1099,177,1099,186,1099,2608,1109,2608,1109,186,11308,186,11308,2608,11318,2608,11318,186,11318,177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tabs>
          <w:tab w:val="left" w:pos="7229"/>
          <w:tab w:val="left" w:pos="9145"/>
        </w:tabs>
        <w:spacing w:before="93" w:after="16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8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268" w:type="dxa"/>
          </w:tcPr>
          <w:p>
            <w:pPr>
              <w:pStyle w:val="11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7229"/>
          <w:tab w:val="left" w:pos="9145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8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2268" w:type="dxa"/>
          </w:tcPr>
          <w:p>
            <w:pPr>
              <w:pStyle w:val="11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040" w:right="220" w:bottom="980" w:left="560" w:header="0" w:footer="784" w:gutter="0"/>
        </w:sect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76" w:after="0" w:line="240" w:lineRule="auto"/>
        <w:ind w:left="512" w:right="0" w:hanging="298"/>
        <w:jc w:val="left"/>
      </w:pPr>
      <w: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>
      <w:pPr>
        <w:pStyle w:val="5"/>
        <w:rPr>
          <w:b/>
          <w:sz w:val="28"/>
        </w:rPr>
      </w:pPr>
    </w:p>
    <w:p>
      <w:pPr>
        <w:pStyle w:val="5"/>
        <w:spacing w:before="4"/>
        <w:rPr>
          <w:b/>
          <w:sz w:val="24"/>
        </w:rPr>
      </w:pPr>
    </w:p>
    <w:p>
      <w:pPr>
        <w:pStyle w:val="10"/>
        <w:numPr>
          <w:ilvl w:val="0"/>
          <w:numId w:val="3"/>
        </w:numPr>
        <w:tabs>
          <w:tab w:val="left" w:pos="396"/>
        </w:tabs>
        <w:spacing w:before="0" w:after="0" w:line="240" w:lineRule="auto"/>
        <w:ind w:left="395" w:right="0"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>
      <w:pPr>
        <w:pStyle w:val="5"/>
        <w:spacing w:before="8"/>
        <w:rPr>
          <w:b/>
          <w:sz w:val="11"/>
        </w:rPr>
      </w:pPr>
      <w:r>
        <w:pict>
          <v:shape id="_x0000_s1059" o:spid="_x0000_s1059" o:spt="202" type="#_x0000_t202" style="position:absolute;left:0pt;margin-left:55.2pt;margin-top:9.2pt;height:187.5pt;width:510.5pt;mso-position-horizontal-relative:page;mso-wrap-distance-bottom:0pt;mso-wrap-distance-top:0pt;z-index:-1571020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162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/>
          </v:shape>
        </w:pict>
      </w:r>
    </w:p>
    <w:p>
      <w:pPr>
        <w:tabs>
          <w:tab w:val="left" w:pos="7229"/>
          <w:tab w:val="left" w:pos="9145"/>
        </w:tabs>
        <w:spacing w:before="92" w:after="17"/>
        <w:ind w:left="431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8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7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2235" w:type="dxa"/>
          </w:tcPr>
          <w:p>
            <w:pPr>
              <w:pStyle w:val="11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3688"/>
          <w:tab w:val="left" w:pos="5604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8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7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</w:trPr>
        <w:tc>
          <w:tcPr>
            <w:tcW w:w="2235" w:type="dxa"/>
          </w:tcPr>
          <w:p>
            <w:pPr>
              <w:pStyle w:val="11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>
            <w:pPr>
              <w:pStyle w:val="11"/>
              <w:spacing w:before="7"/>
              <w:rPr>
                <w:sz w:val="31"/>
              </w:rPr>
            </w:pPr>
          </w:p>
          <w:p>
            <w:pPr>
              <w:pStyle w:val="11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040" w:right="220" w:bottom="1060" w:left="560" w:header="0" w:footer="784" w:gutter="0"/>
        </w:sectPr>
      </w:pPr>
    </w:p>
    <w:p>
      <w:pPr>
        <w:pStyle w:val="2"/>
        <w:numPr>
          <w:ilvl w:val="0"/>
          <w:numId w:val="3"/>
        </w:numPr>
        <w:tabs>
          <w:tab w:val="left" w:pos="513"/>
        </w:tabs>
        <w:spacing w:before="76" w:after="0" w:line="240" w:lineRule="auto"/>
        <w:ind w:left="512" w:right="0" w:hanging="298"/>
        <w:jc w:val="left"/>
      </w:pPr>
      <w:r>
        <w:pict>
          <v:rect id="_x0000_s1060" o:spid="_x0000_s1060" o:spt="1" style="position:absolute;left:0pt;margin-left:37.3pt;margin-top:20.45pt;height:0.45pt;width:531.2pt;mso-position-horizontal-relative:page;mso-wrap-distance-bottom:0pt;mso-wrap-distance-top:0pt;z-index:-15709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line id="_x0000_s1061" o:spid="_x0000_s1061" o:spt="20" style="position:absolute;left:0pt;margin-left:167.05pt;margin-top:637.55pt;height:0pt;width:299.85pt;mso-position-horizontal-relative:page;mso-position-vertical-relative:page;z-index:-16524288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>
      <w:pPr>
        <w:spacing w:before="131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>
      <w:pPr>
        <w:pStyle w:val="5"/>
        <w:spacing w:before="7"/>
        <w:rPr>
          <w:sz w:val="14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>
      <w:pPr>
        <w:pStyle w:val="10"/>
        <w:numPr>
          <w:ilvl w:val="0"/>
          <w:numId w:val="4"/>
        </w:numPr>
        <w:tabs>
          <w:tab w:val="left" w:pos="552"/>
          <w:tab w:val="left" w:pos="6521"/>
        </w:tabs>
        <w:spacing w:before="16" w:after="0" w:line="240" w:lineRule="auto"/>
        <w:ind w:left="551" w:right="0" w:hanging="121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r>
        <w:rPr>
          <w:sz w:val="18"/>
        </w:rPr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>
      <w:pPr>
        <w:pStyle w:val="10"/>
        <w:numPr>
          <w:ilvl w:val="0"/>
          <w:numId w:val="4"/>
        </w:numPr>
        <w:tabs>
          <w:tab w:val="left" w:pos="552"/>
          <w:tab w:val="left" w:pos="6521"/>
        </w:tabs>
        <w:spacing w:before="17" w:after="0" w:line="240" w:lineRule="auto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r>
        <w:rPr>
          <w:sz w:val="18"/>
        </w:rPr>
        <w:t xml:space="preserve">Sost. </w:t>
      </w:r>
      <w:r>
        <w:rPr>
          <w:rFonts w:ascii="Wingdings" w:hAnsi="Wingdings"/>
          <w:sz w:val="18"/>
        </w:rPr>
        <w:t></w:t>
      </w:r>
    </w:p>
    <w:p>
      <w:pPr>
        <w:pStyle w:val="10"/>
        <w:numPr>
          <w:ilvl w:val="0"/>
          <w:numId w:val="4"/>
        </w:numPr>
        <w:tabs>
          <w:tab w:val="left" w:pos="552"/>
          <w:tab w:val="left" w:pos="6521"/>
        </w:tabs>
        <w:spacing w:before="17" w:after="0" w:line="240" w:lineRule="auto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r>
        <w:rPr>
          <w:sz w:val="18"/>
        </w:rPr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>
      <w:pPr>
        <w:pStyle w:val="5"/>
        <w:rPr>
          <w:rFonts w:ascii="Wingdings" w:hAnsi="Wingdings"/>
          <w:sz w:val="16"/>
        </w:rPr>
      </w:pPr>
    </w:p>
    <w:tbl>
      <w:tblPr>
        <w:tblStyle w:val="8"/>
        <w:tblW w:w="10165" w:type="dxa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481" w:type="dxa"/>
          </w:tcPr>
          <w:p>
            <w:pPr>
              <w:pStyle w:val="11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>
            <w:pPr>
              <w:pStyle w:val="11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>
            <w:pPr>
              <w:pStyle w:val="11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>
            <w:pPr>
              <w:pStyle w:val="11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>
            <w:pPr>
              <w:pStyle w:val="11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>
            <w:pPr>
              <w:pStyle w:val="11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>
            <w:pPr>
              <w:pStyle w:val="11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81" w:type="dxa"/>
          </w:tcPr>
          <w:p>
            <w:pPr>
              <w:pStyle w:val="11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>
            <w:pPr>
              <w:pStyle w:val="1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1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81" w:type="dxa"/>
          </w:tcPr>
          <w:p>
            <w:pPr>
              <w:pStyle w:val="11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>
            <w:pPr>
              <w:pStyle w:val="1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1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81" w:type="dxa"/>
          </w:tcPr>
          <w:p>
            <w:pPr>
              <w:pStyle w:val="11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>
            <w:pPr>
              <w:pStyle w:val="11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1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81" w:type="dxa"/>
          </w:tcPr>
          <w:p>
            <w:pPr>
              <w:pStyle w:val="11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>
            <w:pPr>
              <w:pStyle w:val="1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1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81" w:type="dxa"/>
          </w:tcPr>
          <w:p>
            <w:pPr>
              <w:pStyle w:val="11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>
            <w:pPr>
              <w:pStyle w:val="1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1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481" w:type="dxa"/>
          </w:tcPr>
          <w:p>
            <w:pPr>
              <w:pStyle w:val="11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>
            <w:pPr>
              <w:pStyle w:val="11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1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8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rPr>
          <w:rFonts w:ascii="Wingdings" w:hAnsi="Wingdings"/>
          <w:sz w:val="20"/>
        </w:rPr>
      </w:pPr>
    </w:p>
    <w:p>
      <w:pPr>
        <w:pStyle w:val="5"/>
        <w:spacing w:before="3"/>
        <w:rPr>
          <w:rFonts w:ascii="Wingdings" w:hAnsi="Wingdings"/>
          <w:sz w:val="24"/>
        </w:rPr>
      </w:pPr>
    </w:p>
    <w:tbl>
      <w:tblPr>
        <w:tblStyle w:val="8"/>
        <w:tblW w:w="10208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2268" w:type="dxa"/>
          </w:tcPr>
          <w:p>
            <w:pPr>
              <w:pStyle w:val="11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>
            <w:pPr>
              <w:pStyle w:val="11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>
            <w:pPr>
              <w:pStyle w:val="11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>
            <w:pPr>
              <w:pStyle w:val="11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11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2268" w:type="dxa"/>
          </w:tcPr>
          <w:p>
            <w:pPr>
              <w:pStyle w:val="11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>
            <w:pPr>
              <w:pStyle w:val="11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>
            <w:pPr>
              <w:pStyle w:val="11"/>
              <w:spacing w:before="9"/>
              <w:rPr>
                <w:rFonts w:ascii="Wingdings" w:hAnsi="Wingdings"/>
                <w:sz w:val="29"/>
              </w:rPr>
            </w:pPr>
          </w:p>
          <w:p>
            <w:pPr>
              <w:pStyle w:val="11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>
            <w:pPr>
              <w:pStyle w:val="11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268" w:type="dxa"/>
          </w:tcPr>
          <w:p>
            <w:pPr>
              <w:pStyle w:val="11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>
            <w:pPr>
              <w:pStyle w:val="11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268" w:type="dxa"/>
          </w:tcPr>
          <w:p>
            <w:pPr>
              <w:pStyle w:val="11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>
            <w:pPr>
              <w:pStyle w:val="11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2268" w:type="dxa"/>
          </w:tcPr>
          <w:p>
            <w:pPr>
              <w:pStyle w:val="11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>
            <w:pPr>
              <w:pStyle w:val="11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2268" w:type="dxa"/>
          </w:tcPr>
          <w:p>
            <w:pPr>
              <w:pStyle w:val="11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>
            <w:pPr>
              <w:pStyle w:val="11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>
            <w:pPr>
              <w:pStyle w:val="11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>
            <w:pPr>
              <w:pStyle w:val="11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>
            <w:pPr>
              <w:pStyle w:val="11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40" w:right="220" w:bottom="1060" w:left="560" w:header="0" w:footer="784" w:gutter="0"/>
        </w:sectPr>
      </w:pPr>
    </w:p>
    <w:tbl>
      <w:tblPr>
        <w:tblStyle w:val="8"/>
        <w:tblW w:w="10208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268" w:type="dxa"/>
          </w:tcPr>
          <w:p>
            <w:pPr>
              <w:pStyle w:val="11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>
            <w:pPr>
              <w:pStyle w:val="11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2268" w:type="dxa"/>
          </w:tcPr>
          <w:p>
            <w:pPr>
              <w:pStyle w:val="11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>
            <w:pPr>
              <w:pStyle w:val="11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>
            <w:pPr>
              <w:pStyle w:val="11"/>
              <w:rPr>
                <w:rFonts w:ascii="Wingdings" w:hAnsi="Wingdings"/>
                <w:sz w:val="20"/>
              </w:rPr>
            </w:pPr>
          </w:p>
          <w:p>
            <w:pPr>
              <w:pStyle w:val="11"/>
              <w:rPr>
                <w:rFonts w:ascii="Wingdings" w:hAnsi="Wingdings"/>
                <w:sz w:val="20"/>
              </w:rPr>
            </w:pPr>
          </w:p>
          <w:p>
            <w:pPr>
              <w:pStyle w:val="11"/>
              <w:rPr>
                <w:rFonts w:ascii="Wingdings" w:hAnsi="Wingdings"/>
                <w:sz w:val="20"/>
              </w:rPr>
            </w:pPr>
          </w:p>
          <w:p>
            <w:pPr>
              <w:pStyle w:val="11"/>
              <w:rPr>
                <w:rFonts w:ascii="Wingdings" w:hAnsi="Wingdings"/>
                <w:sz w:val="20"/>
              </w:rPr>
            </w:pPr>
          </w:p>
          <w:p>
            <w:pPr>
              <w:pStyle w:val="11"/>
              <w:spacing w:before="11"/>
              <w:rPr>
                <w:rFonts w:ascii="Wingdings" w:hAnsi="Wingdings"/>
                <w:sz w:val="21"/>
              </w:rPr>
            </w:pPr>
          </w:p>
          <w:p>
            <w:pPr>
              <w:pStyle w:val="11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id="_x0000_s1062" o:spid="_x0000_s1062" o:spt="203" style="height:0.6pt;width:378.55pt;" coordsize="7571,12">
                  <o:lock v:ext="edit"/>
                  <v:line id="_x0000_s1063" o:spid="_x0000_s1063" o:spt="20" style="position:absolute;left:0;top:6;height:0;width:7571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268" w:type="dxa"/>
          </w:tcPr>
          <w:p>
            <w:pPr>
              <w:pStyle w:val="11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>
            <w:pPr>
              <w:pStyle w:val="11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>
            <w:pPr>
              <w:pStyle w:val="11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>
            <w:pPr>
              <w:pStyle w:val="11"/>
              <w:rPr>
                <w:rFonts w:ascii="Wingdings" w:hAnsi="Wingdings"/>
                <w:sz w:val="20"/>
              </w:rPr>
            </w:pPr>
          </w:p>
          <w:p>
            <w:pPr>
              <w:pStyle w:val="11"/>
              <w:rPr>
                <w:rFonts w:ascii="Wingdings" w:hAnsi="Wingdings"/>
                <w:sz w:val="20"/>
              </w:rPr>
            </w:pPr>
          </w:p>
          <w:p>
            <w:pPr>
              <w:pStyle w:val="11"/>
              <w:spacing w:before="2" w:after="1"/>
              <w:rPr>
                <w:rFonts w:ascii="Wingdings" w:hAnsi="Wingdings"/>
                <w:sz w:val="20"/>
              </w:rPr>
            </w:pPr>
          </w:p>
          <w:p>
            <w:pPr>
              <w:pStyle w:val="11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id="_x0000_s1064" o:spid="_x0000_s1064" o:spt="203" style="height:0.6pt;width:378.55pt;" coordsize="7571,12">
                  <o:lock v:ext="edit"/>
                  <v:line id="_x0000_s1065" o:spid="_x0000_s1065" o:spt="20" style="position:absolute;left:0;top:6;height:0;width:7571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68" w:type="dxa"/>
          </w:tcPr>
          <w:p>
            <w:pPr>
              <w:pStyle w:val="11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>
            <w:pPr>
              <w:pStyle w:val="11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5"/>
        <w:rPr>
          <w:rFonts w:ascii="Wingdings" w:hAnsi="Wingdings"/>
          <w:sz w:val="20"/>
        </w:rPr>
      </w:pPr>
      <w: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Wingdings" w:hAnsi="Wingdings"/>
          <w:sz w:val="20"/>
        </w:rPr>
      </w:pPr>
    </w:p>
    <w:p>
      <w:pPr>
        <w:pStyle w:val="5"/>
        <w:spacing w:before="5"/>
        <w:rPr>
          <w:rFonts w:ascii="Wingdings" w:hAnsi="Wingdings"/>
          <w:sz w:val="19"/>
        </w:rPr>
      </w:pPr>
    </w:p>
    <w:p>
      <w:pPr>
        <w:spacing w:before="1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8"/>
        <w:tblW w:w="10207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8"/>
        <w:gridCol w:w="826"/>
        <w:gridCol w:w="1406"/>
        <w:gridCol w:w="3379"/>
        <w:gridCol w:w="2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2158" w:type="dxa"/>
          </w:tcPr>
          <w:p>
            <w:pPr>
              <w:pStyle w:val="11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>
            <w:pPr>
              <w:pStyle w:val="11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11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11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>
            <w:pPr>
              <w:pStyle w:val="11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11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2158" w:type="dxa"/>
          </w:tcPr>
          <w:p>
            <w:pPr>
              <w:pStyle w:val="11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11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11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>
            <w:pPr>
              <w:pStyle w:val="11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11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>
      <w:pPr>
        <w:pStyle w:val="5"/>
        <w:rPr>
          <w:b/>
          <w:sz w:val="24"/>
        </w:rPr>
      </w:pPr>
    </w:p>
    <w:p>
      <w:pPr>
        <w:tabs>
          <w:tab w:val="left" w:pos="5812"/>
          <w:tab w:val="left" w:pos="7728"/>
        </w:tabs>
        <w:spacing w:before="213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5"/>
        <w:ind w:left="397"/>
        <w:rPr>
          <w:sz w:val="20"/>
        </w:rPr>
      </w:pPr>
      <w:r>
        <w:rPr>
          <w:sz w:val="20"/>
        </w:rPr>
        <w:pict>
          <v:group id="_x0000_s1066" o:spid="_x0000_s1066" o:spt="203" style="height:50.3pt;width:510.95pt;" coordsize="10219,1006">
            <o:lock v:ext="edit"/>
            <v:shape id="_x0000_s1067" o:spid="_x0000_s1067" style="position:absolute;left:9;top:0;height:1006;width:10210;" fillcolor="#000000" filled="t" stroked="f" coordorigin="10,0" coordsize="10210,1006" path="m2703,0l2693,0,10,0,10,10,2693,10,2693,996,10,996,10,1006,2693,1006,2703,1006,2703,996,2703,10,2703,10,2703,0xm10209,996l2703,996,2703,1006,10209,1006,10209,996xm10209,0l2703,0,2703,10,10209,10,10209,0xm10219,0l10209,0,10209,10,10209,10,10209,996,10209,1006,10219,1006,10219,996,10219,10,10219,10,10219,0xe">
              <v:path arrowok="t"/>
              <v:fill on="t" focussize="0,0"/>
              <v:stroke on="f"/>
              <v:imagedata o:title=""/>
              <o:lock v:ext="edit"/>
            </v:shape>
            <v:shape id="_x0000_s1068" o:spid="_x0000_s1068" o:spt="202" type="#_x0000_t202" style="position:absolute;left:4;top:4;height:997;width:2694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25" w:line="256" w:lineRule="auto"/>
                      <w:ind w:left="105" w:right="13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1910" w:h="16840"/>
          <w:pgMar w:top="1120" w:right="220" w:bottom="1060" w:left="560" w:header="0" w:footer="784" w:gutter="0"/>
        </w:sectPr>
      </w:pPr>
    </w:p>
    <w:p>
      <w:pPr>
        <w:pStyle w:val="2"/>
        <w:numPr>
          <w:ilvl w:val="0"/>
          <w:numId w:val="5"/>
        </w:numPr>
        <w:tabs>
          <w:tab w:val="left" w:pos="667"/>
        </w:tabs>
        <w:spacing w:before="76" w:after="0" w:line="240" w:lineRule="auto"/>
        <w:ind w:left="666" w:right="0" w:hanging="452"/>
        <w:jc w:val="left"/>
      </w:pPr>
      <w:r>
        <w:pict>
          <v:rect id="_x0000_s1069" o:spid="_x0000_s1069" o:spt="1" style="position:absolute;left:0pt;margin-left:37.3pt;margin-top:20.45pt;height:0.45pt;width:531.2pt;mso-position-horizontal-relative:page;mso-wrap-distance-bottom:0pt;mso-wrap-distance-top:0pt;z-index:-15706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group id="_x0000_s1070" o:spid="_x0000_s1070" o:spt="203" style="position:absolute;left:0pt;margin-left:54.95pt;margin-top:28.85pt;height:88.7pt;width:503.9pt;mso-position-horizontal-relative:page;mso-wrap-distance-bottom:0pt;mso-wrap-distance-top:0pt;z-index:-15705088;mso-width-relative:page;mso-height-relative:page;" coordorigin="1099,578" coordsize="10078,1774">
            <o:lock v:ext="edit"/>
            <v:shape id="_x0000_s1071" o:spid="_x0000_s1071" style="position:absolute;left:1108;top:577;height:1774;width:10068;" fillcolor="#000000" filled="t" stroked="f" coordorigin="1109,578" coordsize="10068,1774" path="m3947,578l3937,578,1109,578,1109,587,3937,587,3937,2342,1109,2342,1109,2352,3937,2352,3947,2352,3947,2342,3947,587,3947,587,3947,578xm11176,578l11167,578,3947,578,3947,587,11167,587,11167,2342,3947,2342,3947,2352,11167,2352,11176,2352,11176,2342,11176,587,11176,587,11176,578xe">
              <v:path arrowok="t"/>
              <v:fill on="t" focussize="0,0"/>
              <v:stroke on="f"/>
              <v:imagedata o:title=""/>
              <o:lock v:ext="edit"/>
            </v:shape>
            <v:shape id="_x0000_s1072" o:spid="_x0000_s1072" o:spt="202" type="#_x0000_t202" style="position:absolute;left:1104;top:582;height:1765;width:2838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>
                    <w:pPr>
                      <w:spacing w:before="181" w:line="259" w:lineRule="auto"/>
                      <w:ind w:left="105" w:right="23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/>
          </v:group>
        </w:pict>
      </w:r>
      <w: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>
      <w:pPr>
        <w:pStyle w:val="5"/>
        <w:spacing w:before="5"/>
        <w:rPr>
          <w:b/>
          <w:sz w:val="7"/>
        </w:rPr>
      </w:pPr>
    </w:p>
    <w:p>
      <w:pPr>
        <w:pStyle w:val="5"/>
        <w:spacing w:before="1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condizioni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contesto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progettazione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l’a.s.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successivo</w:t>
      </w:r>
      <w:r>
        <w:rPr>
          <w:b/>
          <w:spacing w:val="8"/>
          <w:sz w:val="22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>
      <w:pPr>
        <w:pStyle w:val="5"/>
        <w:ind w:left="539"/>
        <w:rPr>
          <w:sz w:val="20"/>
        </w:rPr>
      </w:pPr>
      <w:r>
        <w:rPr>
          <w:sz w:val="20"/>
        </w:rPr>
        <w:pict>
          <v:group id="_x0000_s1073" o:spid="_x0000_s1073" o:spt="203" style="height:70.45pt;width:503.9pt;" coordsize="10078,1409">
            <o:lock v:ext="edit"/>
            <v:shape id="_x0000_s1074" o:spid="_x0000_s1074" style="position:absolute;left:9;top:0;height:1409;width:10068;" fillcolor="#000000" filled="t" stroked="f" coordorigin="10,0" coordsize="10068,1409" path="m3414,1399l3404,1399,10,1399,10,1409,3404,1409,3414,1409,3414,1399xm3414,0l3404,0,10,0,10,10,3404,10,3404,1399,3414,1399,3414,10,3414,0xm10077,1399l10068,1399,3414,1399,3414,1409,10068,1409,10077,1409,10077,1399xm10077,0l10068,0,3414,0,3414,10,10068,10,10068,1399,10077,1399,10077,10,10077,0xe">
              <v:path arrowok="t"/>
              <v:fill on="t" focussize="0,0"/>
              <v:stroke on="f"/>
              <v:imagedata o:title=""/>
              <o:lock v:ext="edit"/>
            </v:shape>
            <v:shape id="_x0000_s1075" o:spid="_x0000_s1075" o:spt="202" type="#_x0000_t202" style="position:absolute;left:4;top:4;height:1400;width:340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4" w:line="259" w:lineRule="auto"/>
                      <w:ind w:left="105" w:right="10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5"/>
        <w:spacing w:before="7"/>
        <w:rPr>
          <w:b/>
          <w:sz w:val="13"/>
        </w:rPr>
      </w:pPr>
    </w:p>
    <w:p>
      <w:pPr>
        <w:pStyle w:val="2"/>
        <w:spacing w:before="100" w:line="415" w:lineRule="auto"/>
        <w:ind w:left="147" w:right="2746" w:firstLine="0"/>
      </w:pPr>
      <w:r>
        <w:pict>
          <v:rect id="_x0000_s1076" o:spid="_x0000_s1076" o:spt="1" style="position:absolute;left:0pt;margin-left:33.95pt;margin-top:21.65pt;height:0.45pt;width:534.55pt;mso-position-horizontal-relative:page;z-index:-16520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7" o:spid="_x0000_s1077" o:spt="202" type="#_x0000_t202" style="position:absolute;left:0pt;margin-left:48.4pt;margin-top:45.65pt;height:450.45pt;width:510.65pt;mso-position-horizontal-relative:page;z-index:15754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10201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11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11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9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71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11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11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1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1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9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9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1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color="000000" w:sz="0" w:space="0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color="000000" w:sz="0" w:space="0"/>
                        </w:tcBorders>
                      </w:tcPr>
                      <w:p>
                        <w:pPr>
                          <w:pStyle w:val="11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16" w:hRule="atLeast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color="000000" w:sz="0" w:space="0"/>
                          <w:bottom w:val="double" w:color="000000" w:sz="0" w:space="0"/>
                        </w:tcBorders>
                      </w:tcPr>
                      <w:p>
                        <w:pPr>
                          <w:pStyle w:val="11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1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11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11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11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11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11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11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8" w:hRule="atLeast"/>
                    </w:trPr>
                    <w:tc>
                      <w:tcPr>
                        <w:tcW w:w="2258" w:type="dxa"/>
                        <w:tcBorders>
                          <w:top w:val="double" w:color="000000" w:sz="0" w:space="0"/>
                        </w:tcBorders>
                      </w:tcPr>
                      <w:p>
                        <w:pPr>
                          <w:pStyle w:val="11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11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11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>
      <w:pPr>
        <w:spacing w:after="0" w:line="415" w:lineRule="auto"/>
        <w:sectPr>
          <w:pgSz w:w="11910" w:h="16840"/>
          <w:pgMar w:top="1040" w:right="220" w:bottom="1060" w:left="560" w:header="0" w:footer="784" w:gutter="0"/>
        </w:sectPr>
      </w:pPr>
    </w:p>
    <w:tbl>
      <w:tblPr>
        <w:tblStyle w:val="8"/>
        <w:tblW w:w="10100" w:type="dxa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7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2120" w:type="dxa"/>
          </w:tcPr>
          <w:p>
            <w:pPr>
              <w:pStyle w:val="11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11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>
            <w:pPr>
              <w:pStyle w:val="11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>
            <w:pPr>
              <w:pStyle w:val="11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11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 w:hRule="atLeast"/>
        </w:trPr>
        <w:tc>
          <w:tcPr>
            <w:tcW w:w="2120" w:type="dxa"/>
          </w:tcPr>
          <w:p>
            <w:pPr>
              <w:pStyle w:val="11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>
            <w:pPr>
              <w:pStyle w:val="11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11"/>
              <w:rPr>
                <w:b/>
                <w:sz w:val="22"/>
              </w:rPr>
            </w:pPr>
          </w:p>
          <w:p>
            <w:pPr>
              <w:pStyle w:val="11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>
            <w:pPr>
              <w:pStyle w:val="11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>
            <w:pPr>
              <w:pStyle w:val="11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>
            <w:pPr>
              <w:pStyle w:val="11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28"/>
              </w:tabs>
              <w:spacing w:before="183" w:after="0" w:line="240" w:lineRule="auto"/>
              <w:ind w:left="227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>
            <w:pPr>
              <w:pStyle w:val="11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11"/>
              <w:numPr>
                <w:ilvl w:val="0"/>
                <w:numId w:val="6"/>
              </w:numPr>
              <w:tabs>
                <w:tab w:val="left" w:pos="297"/>
              </w:tabs>
              <w:spacing w:before="181" w:after="0" w:line="304" w:lineRule="auto"/>
              <w:ind w:left="107"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>
            <w:pPr>
              <w:pStyle w:val="11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2120" w:type="dxa"/>
          </w:tcPr>
          <w:p>
            <w:pPr>
              <w:pStyle w:val="11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</w:tbl>
    <w:p>
      <w:pPr>
        <w:pStyle w:val="5"/>
        <w:spacing w:before="4"/>
        <w:rPr>
          <w:b/>
          <w:sz w:val="11"/>
        </w:rPr>
      </w:pPr>
      <w: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 w:line="259" w:lineRule="auto"/>
        <w:ind w:left="147" w:right="669" w:firstLine="0"/>
        <w:jc w:val="left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>
      <w:pPr>
        <w:pStyle w:val="5"/>
        <w:spacing w:before="1"/>
        <w:rPr>
          <w:sz w:val="20"/>
        </w:rPr>
      </w:pPr>
    </w:p>
    <w:p>
      <w:pPr>
        <w:pStyle w:val="4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spacing w:before="120"/>
        <w:ind w:left="147" w:right="0" w:firstLine="0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15"/>
        </w:rPr>
      </w:pPr>
    </w:p>
    <w:tbl>
      <w:tblPr>
        <w:tblStyle w:val="8"/>
        <w:tblW w:w="10067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9"/>
        <w:gridCol w:w="2976"/>
        <w:gridCol w:w="3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11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>
            <w:pPr>
              <w:pStyle w:val="11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829" w:type="dxa"/>
          </w:tcPr>
          <w:p>
            <w:pPr>
              <w:pStyle w:val="11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829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120" w:right="220" w:bottom="1060" w:left="560" w:header="0" w:footer="784" w:gutter="0"/>
        </w:sectPr>
      </w:pPr>
    </w:p>
    <w:p>
      <w:pPr>
        <w:pStyle w:val="2"/>
        <w:numPr>
          <w:ilvl w:val="0"/>
          <w:numId w:val="5"/>
        </w:numPr>
        <w:tabs>
          <w:tab w:val="left" w:pos="667"/>
        </w:tabs>
        <w:spacing w:before="76" w:after="0" w:line="240" w:lineRule="auto"/>
        <w:ind w:left="666" w:right="0" w:hanging="452"/>
        <w:jc w:val="left"/>
      </w:pPr>
      <w: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pict>
          <v:rect id="_x0000_s1078" o:spid="_x0000_s1078" o:spt="1" style="position:absolute;left:0pt;margin-left:37.3pt;margin-top:12.55pt;height:0.45pt;width:531.2pt;mso-position-horizontal-relative:page;mso-wrap-distance-bottom:0pt;mso-wrap-distance-top:0pt;z-index:-15702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>
      <w:pPr>
        <w:pStyle w:val="5"/>
        <w:spacing w:before="11"/>
        <w:rPr>
          <w:b/>
          <w:sz w:val="10"/>
        </w:rPr>
      </w:pPr>
    </w:p>
    <w:tbl>
      <w:tblPr>
        <w:tblStyle w:val="8"/>
        <w:tblW w:w="10340" w:type="dxa"/>
        <w:tblInd w:w="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8"/>
              <w:rPr>
                <w:b/>
                <w:sz w:val="32"/>
              </w:rPr>
            </w:pPr>
          </w:p>
          <w:p>
            <w:pPr>
              <w:pStyle w:val="11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11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>
            <w:pPr>
              <w:pStyle w:val="11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>
            <w:pPr>
              <w:pStyle w:val="11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sostegno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>
            <w:pPr>
              <w:pStyle w:val="11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11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11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>
            <w:pPr>
              <w:pStyle w:val="11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>
            <w:pPr>
              <w:pStyle w:val="11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>
            <w:pPr>
              <w:pStyle w:val="11"/>
              <w:spacing w:before="9"/>
              <w:rPr>
                <w:b/>
                <w:sz w:val="28"/>
              </w:rPr>
            </w:pPr>
          </w:p>
          <w:p>
            <w:pPr>
              <w:pStyle w:val="11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11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11"/>
              <w:spacing w:before="9"/>
              <w:rPr>
                <w:b/>
                <w:sz w:val="28"/>
              </w:rPr>
            </w:pPr>
          </w:p>
          <w:p>
            <w:pPr>
              <w:pStyle w:val="11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11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1"/>
              <w:spacing w:before="9"/>
              <w:rPr>
                <w:b/>
                <w:sz w:val="28"/>
              </w:rPr>
            </w:pPr>
          </w:p>
          <w:p>
            <w:pPr>
              <w:pStyle w:val="11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11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>
            <w:pPr>
              <w:pStyle w:val="11"/>
              <w:spacing w:before="9"/>
              <w:rPr>
                <w:b/>
                <w:sz w:val="28"/>
              </w:rPr>
            </w:pPr>
          </w:p>
          <w:p>
            <w:pPr>
              <w:pStyle w:val="11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11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>
            <w:pPr>
              <w:pStyle w:val="11"/>
              <w:spacing w:before="9"/>
              <w:rPr>
                <w:b/>
                <w:sz w:val="28"/>
              </w:rPr>
            </w:pPr>
          </w:p>
          <w:p>
            <w:pPr>
              <w:pStyle w:val="11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>
            <w:pPr>
              <w:pStyle w:val="11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>
            <w:pPr>
              <w:pStyle w:val="11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>
            <w:pPr>
              <w:pStyle w:val="11"/>
              <w:spacing w:before="11"/>
              <w:rPr>
                <w:b/>
                <w:sz w:val="29"/>
              </w:rPr>
            </w:pPr>
          </w:p>
          <w:p>
            <w:pPr>
              <w:pStyle w:val="11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>
            <w:pPr>
              <w:pStyle w:val="11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>
            <w:pPr>
              <w:pStyle w:val="11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>
      <w:pPr>
        <w:pStyle w:val="5"/>
        <w:spacing w:before="10"/>
        <w:rPr>
          <w:b/>
          <w:sz w:val="25"/>
        </w:rPr>
      </w:pPr>
    </w:p>
    <w:p>
      <w:pPr>
        <w:pStyle w:val="2"/>
        <w:spacing w:before="0" w:line="415" w:lineRule="auto"/>
        <w:ind w:left="147" w:right="2746" w:firstLine="0"/>
      </w:pPr>
      <w:r>
        <w:pict>
          <v:rect id="_x0000_s1079" o:spid="_x0000_s1079" o:spt="1" style="position:absolute;left:0pt;margin-left:33.95pt;margin-top:16.65pt;height:0.45pt;width:534.55pt;mso-position-horizontal-relative:page;z-index:-16517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0" o:spid="_x0000_s1080" o:spt="202" type="#_x0000_t202" style="position:absolute;left:0pt;margin-left:48.4pt;margin-top:40.8pt;height:376.4pt;width:517.75pt;mso-position-horizontal-relative:page;z-index:15756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10340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1"/>
                    <w:gridCol w:w="4885"/>
                    <w:gridCol w:w="50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2" w:hRule="atLeast"/>
                    </w:trPr>
                    <w:tc>
                      <w:tcPr>
                        <w:tcW w:w="4951" w:type="dxa"/>
                        <w:tcBorders>
                          <w:bottom w:val="double" w:color="000000" w:sz="0" w:space="0"/>
                        </w:tcBorders>
                      </w:tcPr>
                      <w:p>
                        <w:pPr>
                          <w:pStyle w:val="1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11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1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1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1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11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11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color="000000" w:sz="0" w:space="0"/>
                        </w:tcBorders>
                      </w:tcPr>
                      <w:p>
                        <w:pPr>
                          <w:pStyle w:val="11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>
                        <w:pPr>
                          <w:pStyle w:val="11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11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1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1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1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>
                        <w:pPr>
                          <w:pStyle w:val="11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1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1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11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75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color="000000" w:sz="0" w:space="0"/>
                        </w:tcBorders>
                      </w:tcPr>
                      <w:p>
                        <w:pPr>
                          <w:pStyle w:val="11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11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11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11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11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11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11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11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>
      <w:pPr>
        <w:spacing w:after="0" w:line="415" w:lineRule="auto"/>
        <w:sectPr>
          <w:pgSz w:w="11910" w:h="16840"/>
          <w:pgMar w:top="1040" w:right="220" w:bottom="1060" w:left="560" w:header="0" w:footer="784" w:gutter="0"/>
        </w:sectPr>
      </w:pPr>
    </w:p>
    <w:tbl>
      <w:tblPr>
        <w:tblStyle w:val="8"/>
        <w:tblW w:w="10336" w:type="dxa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420"/>
        <w:gridCol w:w="7559"/>
        <w:gridCol w:w="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540" w:type="dxa"/>
            <w:gridSpan w:val="2"/>
            <w:tcBorders>
              <w:bottom w:val="single" w:color="000000" w:sz="8" w:space="0"/>
            </w:tcBorders>
          </w:tcPr>
          <w:p>
            <w:pPr>
              <w:pStyle w:val="11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color="000000" w:sz="8" w:space="0"/>
            </w:tcBorders>
          </w:tcPr>
          <w:p>
            <w:pPr>
              <w:pStyle w:val="11"/>
              <w:spacing w:before="4"/>
              <w:rPr>
                <w:b/>
                <w:sz w:val="19"/>
              </w:rPr>
            </w:pPr>
          </w:p>
          <w:p>
            <w:pPr>
              <w:pStyle w:val="11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120" w:type="dxa"/>
            <w:tcBorders>
              <w:top w:val="single" w:color="000000" w:sz="8" w:space="0"/>
              <w:bottom w:val="nil"/>
            </w:tcBorders>
          </w:tcPr>
          <w:p>
            <w:pPr>
              <w:pStyle w:val="11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color="000000" w:sz="8" w:space="0"/>
            </w:tcBorders>
          </w:tcPr>
          <w:p>
            <w:pPr>
              <w:pStyle w:val="11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>
            <w:pPr>
              <w:pStyle w:val="11"/>
              <w:numPr>
                <w:ilvl w:val="0"/>
                <w:numId w:val="7"/>
              </w:numPr>
              <w:tabs>
                <w:tab w:val="left" w:pos="309"/>
                <w:tab w:val="left" w:pos="7468"/>
              </w:tabs>
              <w:spacing w:before="119" w:after="0" w:line="256" w:lineRule="auto"/>
              <w:ind w:left="107"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11"/>
              <w:spacing w:before="11"/>
              <w:rPr>
                <w:b/>
                <w:sz w:val="22"/>
              </w:rPr>
            </w:pPr>
          </w:p>
          <w:p>
            <w:pPr>
              <w:pStyle w:val="11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id="_x0000_s1081" o:spid="_x0000_s1081" o:spt="203" style="height:0.6pt;width:363.75pt;" coordsize="7275,12">
                  <o:lock v:ext="edit"/>
                  <v:line id="_x0000_s1082" o:spid="_x0000_s1082" o:spt="20" style="position:absolute;left:0;top:6;height:0;width:7275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numPr>
                <w:ilvl w:val="0"/>
                <w:numId w:val="7"/>
              </w:numPr>
              <w:tabs>
                <w:tab w:val="left" w:pos="436"/>
              </w:tabs>
              <w:spacing w:before="102" w:after="0" w:line="252" w:lineRule="auto"/>
              <w:ind w:left="107"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>
            <w:pPr>
              <w:pStyle w:val="11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before="8"/>
              <w:rPr>
                <w:b/>
                <w:sz w:val="18"/>
              </w:rPr>
            </w:pPr>
          </w:p>
          <w:p>
            <w:pPr>
              <w:pStyle w:val="11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11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11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1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11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16"/>
        <w:ind w:left="147" w:right="0" w:firstLine="0"/>
        <w:jc w:val="left"/>
        <w:rPr>
          <w:sz w:val="14"/>
        </w:rPr>
      </w:pPr>
      <w: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>
      <w:pPr>
        <w:spacing w:before="13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20"/>
        </w:rPr>
      </w:pPr>
    </w:p>
    <w:p>
      <w:pPr>
        <w:pStyle w:val="4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>
      <w:pPr>
        <w:tabs>
          <w:tab w:val="left" w:pos="2398"/>
        </w:tabs>
        <w:spacing w:before="121"/>
        <w:ind w:left="147" w:right="0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12"/>
        </w:rPr>
      </w:pPr>
    </w:p>
    <w:tbl>
      <w:tblPr>
        <w:tblStyle w:val="8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2976"/>
        <w:gridCol w:w="3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04" w:type="dxa"/>
          </w:tcPr>
          <w:p>
            <w:pPr>
              <w:pStyle w:val="11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11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>
            <w:pPr>
              <w:pStyle w:val="11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04" w:type="dxa"/>
          </w:tcPr>
          <w:p>
            <w:pPr>
              <w:pStyle w:val="11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04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04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04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04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4" w:type="dxa"/>
          </w:tcPr>
          <w:p>
            <w:pPr>
              <w:pStyle w:val="11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04" w:type="dxa"/>
          </w:tcPr>
          <w:p>
            <w:pPr>
              <w:pStyle w:val="11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</w:tbl>
    <w:p/>
    <w:sectPr>
      <w:pgSz w:w="11910" w:h="16840"/>
      <w:pgMar w:top="1120" w:right="220" w:bottom="1060" w:left="560" w:header="0" w:footer="7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15728640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10019030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552.9pt;margin-top:800.9pt;height:13.05pt;width:17.3pt;mso-position-horizontal-relative:page;mso-position-vertical-relative:page;z-index:-165437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1"/>
      <w:numFmt w:val="decimal"/>
      <w:lvlText w:val="%1."/>
      <w:lvlJc w:val="left"/>
      <w:pPr>
        <w:ind w:left="666" w:hanging="451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12" w:hanging="298"/>
        <w:jc w:val="right"/>
      </w:pPr>
      <w:rPr>
        <w:rFonts w:hint="default" w:ascii="Tahoma" w:hAnsi="Tahoma" w:eastAsia="Tahoma" w:cs="Tahoma"/>
        <w:b/>
        <w:bCs/>
        <w:w w:val="100"/>
        <w:sz w:val="24"/>
        <w:szCs w:val="24"/>
        <w:lang w:val="it-IT" w:eastAsia="en-US" w:bidi="ar-SA"/>
      </w:rPr>
    </w:lvl>
    <w:lvl w:ilvl="1" w:tentative="0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lowerLetter"/>
      <w:lvlText w:val="%1)"/>
      <w:lvlJc w:val="left"/>
      <w:pPr>
        <w:ind w:left="107" w:hanging="202"/>
        <w:jc w:val="left"/>
      </w:pPr>
      <w:rPr>
        <w:rFonts w:hint="default" w:ascii="Tahoma" w:hAnsi="Tahoma" w:eastAsia="Tahoma" w:cs="Tahoma"/>
        <w:spacing w:val="-9"/>
        <w:w w:val="100"/>
        <w:sz w:val="18"/>
        <w:szCs w:val="18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02056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spacing w:before="76"/>
      <w:ind w:left="512" w:hanging="29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type="paragraph" w:styleId="3">
    <w:name w:val="heading 2"/>
    <w:basedOn w:val="1"/>
    <w:next w:val="1"/>
    <w:qFormat/>
    <w:uiPriority w:val="1"/>
    <w:pPr>
      <w:ind w:left="105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4">
    <w:name w:val="heading 3"/>
    <w:basedOn w:val="1"/>
    <w:next w:val="1"/>
    <w:qFormat/>
    <w:uiPriority w:val="1"/>
    <w:pPr>
      <w:ind w:left="147"/>
      <w:outlineLvl w:val="3"/>
    </w:pPr>
    <w:rPr>
      <w:rFonts w:ascii="Tahoma" w:hAnsi="Tahoma" w:eastAsia="Tahoma" w:cs="Tahoma"/>
      <w:sz w:val="20"/>
      <w:szCs w:val="20"/>
      <w:lang w:val="it-IT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ahoma" w:hAnsi="Tahoma" w:eastAsia="Tahoma" w:cs="Tahoma"/>
      <w:sz w:val="17"/>
      <w:szCs w:val="17"/>
      <w:lang w:val="it-IT" w:eastAsia="en-US" w:bidi="ar-SA"/>
    </w:rPr>
  </w:style>
  <w:style w:type="paragraph" w:styleId="6">
    <w:name w:val="Title"/>
    <w:basedOn w:val="1"/>
    <w:qFormat/>
    <w:uiPriority w:val="1"/>
    <w:pPr>
      <w:spacing w:before="200"/>
      <w:ind w:right="197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it-IT" w:eastAsia="en-US" w:bidi="ar-SA"/>
    </w:rPr>
  </w:style>
  <w:style w:type="table" w:customStyle="1" w:styleId="9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76"/>
      <w:ind w:left="512" w:hanging="298"/>
    </w:pPr>
    <w:rPr>
      <w:rFonts w:ascii="Tahoma" w:hAnsi="Tahoma" w:eastAsia="Tahoma" w:cs="Tahoma"/>
      <w:lang w:val="it-IT" w:eastAsia="en-US" w:bidi="ar-SA"/>
    </w:rPr>
  </w:style>
  <w:style w:type="paragraph" w:customStyle="1" w:styleId="11">
    <w:name w:val="Table Paragraph"/>
    <w:basedOn w:val="1"/>
    <w:qFormat/>
    <w:uiPriority w:val="1"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3"/>
    <customShpInfo spid="_x0000_s1054"/>
    <customShpInfo spid="_x0000_s1052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3"/>
    <customShpInfo spid="_x0000_s1062"/>
    <customShpInfo spid="_x0000_s1065"/>
    <customShpInfo spid="_x0000_s1064"/>
    <customShpInfo spid="_x0000_s1067"/>
    <customShpInfo spid="_x0000_s1068"/>
    <customShpInfo spid="_x0000_s1066"/>
    <customShpInfo spid="_x0000_s1069"/>
    <customShpInfo spid="_x0000_s1071"/>
    <customShpInfo spid="_x0000_s1072"/>
    <customShpInfo spid="_x0000_s1070"/>
    <customShpInfo spid="_x0000_s1074"/>
    <customShpInfo spid="_x0000_s1075"/>
    <customShpInfo spid="_x0000_s1073"/>
    <customShpInfo spid="_x0000_s1076"/>
    <customShpInfo spid="_x0000_s1077"/>
    <customShpInfo spid="_x0000_s1078"/>
    <customShpInfo spid="_x0000_s1079"/>
    <customShpInfo spid="_x0000_s1080"/>
    <customShpInfo spid="_x0000_s1082"/>
    <customShpInfo spid="_x0000_s1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2023-09-24T16:36:00Z</dcterms:created>
  <dc:creator>MIUR;raffaele.ciambrone@istruzione.it</dc:creator>
  <cp:lastModifiedBy>Rossana</cp:lastModifiedBy>
  <dcterms:modified xsi:type="dcterms:W3CDTF">2023-10-11T12:42:22Z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2023-09-24T00:00:00Z</vt:filetime>
  </property>
  <property fmtid="{D5CDD505-2E9C-101B-9397-08002B2CF9AE}" pid="5" name="KSOProductBuildVer">
    <vt:lpwstr>1033-11.2.0.8991</vt:lpwstr>
  </property>
</Properties>
</file>